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181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18810586230831060685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Акыбаева</w:t>
      </w:r>
      <w:r>
        <w:rPr>
          <w:rFonts w:ascii="Times New Roman" w:eastAsia="Times New Roman" w:hAnsi="Times New Roman" w:cs="Times New Roman"/>
        </w:rPr>
        <w:t xml:space="preserve"> А.Ш. в судебное заседание не явилась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№18810872230920047995 от 19.12.2023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18810586230831060685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договора </w:t>
      </w:r>
      <w:r>
        <w:rPr>
          <w:rFonts w:ascii="Times New Roman" w:eastAsia="Times New Roman" w:hAnsi="Times New Roman" w:cs="Times New Roman"/>
        </w:rPr>
        <w:t xml:space="preserve">купли-продажи автомобиля от 03.12.2022;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Акыбаевой</w:t>
      </w:r>
      <w:r>
        <w:rPr>
          <w:rFonts w:ascii="Times New Roman" w:eastAsia="Times New Roman" w:hAnsi="Times New Roman" w:cs="Times New Roman"/>
        </w:rPr>
        <w:t xml:space="preserve"> А.Ш.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Акыбаеву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Шаршенбековну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0412365400725001812420158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13">
    <w:name w:val="cat-UserDefined grp-27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